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BB" w:rsidRPr="0079042F" w:rsidRDefault="00696E9A" w:rsidP="002C7E7A">
      <w:pPr>
        <w:pStyle w:val="NoSpacing"/>
        <w:tabs>
          <w:tab w:val="left" w:pos="720"/>
          <w:tab w:val="left" w:pos="1440"/>
          <w:tab w:val="left" w:pos="4320"/>
          <w:tab w:val="left" w:pos="5040"/>
          <w:tab w:val="left" w:pos="5760"/>
        </w:tabs>
        <w:rPr>
          <w:rFonts w:asciiTheme="majorHAnsi" w:hAnsiTheme="majorHAnsi" w:cstheme="majorHAnsi"/>
          <w:sz w:val="24"/>
          <w:szCs w:val="24"/>
        </w:rPr>
      </w:pPr>
      <w:r w:rsidRPr="0079042F">
        <w:rPr>
          <w:rFonts w:asciiTheme="majorHAnsi" w:hAnsiTheme="majorHAnsi" w:cstheme="majorHAnsi"/>
          <w:sz w:val="24"/>
          <w:szCs w:val="24"/>
        </w:rPr>
        <w:t>September 17, 2010</w:t>
      </w:r>
    </w:p>
    <w:p w:rsidR="00696E9A" w:rsidRPr="0079042F" w:rsidRDefault="00696E9A" w:rsidP="002C7E7A">
      <w:pPr>
        <w:pStyle w:val="NoSpacing"/>
        <w:tabs>
          <w:tab w:val="left" w:pos="720"/>
          <w:tab w:val="left" w:pos="1440"/>
          <w:tab w:val="left" w:pos="4320"/>
          <w:tab w:val="left" w:pos="5040"/>
          <w:tab w:val="left" w:pos="5760"/>
        </w:tabs>
        <w:rPr>
          <w:rFonts w:asciiTheme="majorHAnsi" w:hAnsiTheme="majorHAnsi" w:cstheme="majorHAnsi"/>
          <w:sz w:val="24"/>
          <w:szCs w:val="24"/>
        </w:rPr>
      </w:pPr>
    </w:p>
    <w:sdt>
      <w:sdtPr>
        <w:rPr>
          <w:rFonts w:asciiTheme="majorHAnsi" w:hAnsiTheme="majorHAnsi" w:cstheme="majorHAnsi"/>
          <w:sz w:val="24"/>
          <w:szCs w:val="24"/>
        </w:rPr>
        <w:alias w:val="Name"/>
        <w:tag w:val="Name"/>
        <w:id w:val="1715129795"/>
        <w:placeholder>
          <w:docPart w:val="8E06A47576954727983DFFCFCD0E26C6"/>
        </w:placeholder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EndPr/>
      <w:sdtContent>
        <w:p w:rsidR="00FD5F91" w:rsidRPr="0079042F" w:rsidRDefault="007A6DFF" w:rsidP="002C7E7A">
          <w:pPr>
            <w:pStyle w:val="NoSpacing"/>
            <w:tabs>
              <w:tab w:val="left" w:pos="720"/>
              <w:tab w:val="left" w:pos="1440"/>
              <w:tab w:val="left" w:pos="4320"/>
              <w:tab w:val="left" w:pos="5040"/>
              <w:tab w:val="left" w:pos="5760"/>
            </w:tabs>
            <w:rPr>
              <w:rFonts w:asciiTheme="majorHAnsi" w:hAnsiTheme="majorHAnsi" w:cstheme="majorHAnsi"/>
              <w:sz w:val="24"/>
              <w:szCs w:val="24"/>
            </w:rPr>
          </w:pPr>
          <w:r w:rsidRPr="0079042F">
            <w:rPr>
              <w:rFonts w:asciiTheme="majorHAnsi" w:hAnsiTheme="majorHAnsi" w:cstheme="majorHAnsi"/>
              <w:sz w:val="24"/>
              <w:szCs w:val="24"/>
            </w:rPr>
            <w:t xml:space="preserve">Ms. </w:t>
          </w:r>
          <w:r w:rsidR="00A022DF" w:rsidRPr="0079042F">
            <w:rPr>
              <w:rFonts w:asciiTheme="majorHAnsi" w:hAnsiTheme="majorHAnsi" w:cstheme="majorHAnsi"/>
              <w:sz w:val="24"/>
              <w:szCs w:val="24"/>
            </w:rPr>
            <w:t>Mary Todd</w:t>
          </w:r>
        </w:p>
      </w:sdtContent>
    </w:sdt>
    <w:p w:rsidR="00FD5F91" w:rsidRPr="0079042F" w:rsidRDefault="004A3098" w:rsidP="002C7E7A">
      <w:pPr>
        <w:pStyle w:val="NoSpacing"/>
        <w:tabs>
          <w:tab w:val="left" w:pos="720"/>
          <w:tab w:val="left" w:pos="1440"/>
          <w:tab w:val="left" w:pos="4320"/>
          <w:tab w:val="left" w:pos="5040"/>
          <w:tab w:val="left" w:pos="5760"/>
        </w:tabs>
        <w:rPr>
          <w:rFonts w:asciiTheme="majorHAnsi" w:hAnsiTheme="majorHAnsi" w:cstheme="majorHAnsi"/>
          <w:sz w:val="24"/>
          <w:szCs w:val="24"/>
        </w:rPr>
      </w:pPr>
      <w:r w:rsidRPr="0079042F">
        <w:rPr>
          <w:rFonts w:asciiTheme="majorHAnsi" w:hAnsiTheme="majorHAnsi" w:cstheme="majorHAnsi"/>
          <w:sz w:val="24"/>
          <w:szCs w:val="24"/>
        </w:rPr>
        <w:t>Human Resources Director</w:t>
      </w:r>
    </w:p>
    <w:p w:rsidR="009A462A" w:rsidRPr="0079042F" w:rsidRDefault="004A3098" w:rsidP="002C7E7A">
      <w:pPr>
        <w:pStyle w:val="NoSpacing"/>
        <w:tabs>
          <w:tab w:val="left" w:pos="720"/>
          <w:tab w:val="left" w:pos="1440"/>
          <w:tab w:val="left" w:pos="4320"/>
          <w:tab w:val="left" w:pos="5040"/>
          <w:tab w:val="left" w:pos="5760"/>
        </w:tabs>
        <w:rPr>
          <w:rFonts w:asciiTheme="majorHAnsi" w:hAnsiTheme="majorHAnsi" w:cstheme="majorHAnsi"/>
          <w:sz w:val="24"/>
          <w:szCs w:val="24"/>
        </w:rPr>
      </w:pPr>
      <w:r w:rsidRPr="0079042F">
        <w:rPr>
          <w:rFonts w:asciiTheme="majorHAnsi" w:hAnsiTheme="majorHAnsi" w:cstheme="majorHAnsi"/>
          <w:sz w:val="24"/>
          <w:szCs w:val="24"/>
        </w:rPr>
        <w:t>Ingersoll Rand</w:t>
      </w:r>
    </w:p>
    <w:p w:rsidR="00F06F75" w:rsidRPr="0079042F" w:rsidRDefault="004A3098" w:rsidP="002C7E7A">
      <w:pPr>
        <w:pStyle w:val="NoSpacing"/>
        <w:tabs>
          <w:tab w:val="left" w:pos="720"/>
          <w:tab w:val="left" w:pos="1440"/>
          <w:tab w:val="left" w:pos="4320"/>
          <w:tab w:val="left" w:pos="5040"/>
          <w:tab w:val="left" w:pos="5760"/>
        </w:tabs>
        <w:rPr>
          <w:rFonts w:asciiTheme="majorHAnsi" w:hAnsiTheme="majorHAnsi" w:cstheme="majorHAnsi"/>
          <w:sz w:val="24"/>
          <w:szCs w:val="24"/>
        </w:rPr>
      </w:pPr>
      <w:r w:rsidRPr="0079042F">
        <w:rPr>
          <w:rFonts w:asciiTheme="majorHAnsi" w:hAnsiTheme="majorHAnsi" w:cstheme="majorHAnsi"/>
          <w:sz w:val="24"/>
          <w:szCs w:val="24"/>
        </w:rPr>
        <w:t>1010 Progress Street</w:t>
      </w:r>
    </w:p>
    <w:p w:rsidR="00F06F75" w:rsidRPr="0079042F" w:rsidRDefault="004A3098" w:rsidP="002C7E7A">
      <w:pPr>
        <w:pStyle w:val="NoSpacing"/>
        <w:tabs>
          <w:tab w:val="left" w:pos="720"/>
          <w:tab w:val="left" w:pos="1440"/>
          <w:tab w:val="left" w:pos="4320"/>
          <w:tab w:val="left" w:pos="5040"/>
          <w:tab w:val="left" w:pos="5760"/>
        </w:tabs>
        <w:rPr>
          <w:rFonts w:asciiTheme="majorHAnsi" w:hAnsiTheme="majorHAnsi" w:cstheme="majorHAnsi"/>
          <w:sz w:val="24"/>
          <w:szCs w:val="24"/>
        </w:rPr>
      </w:pPr>
      <w:r w:rsidRPr="0079042F">
        <w:rPr>
          <w:rFonts w:asciiTheme="majorHAnsi" w:hAnsiTheme="majorHAnsi" w:cstheme="majorHAnsi"/>
          <w:sz w:val="24"/>
          <w:szCs w:val="24"/>
        </w:rPr>
        <w:t>New York City, NY  12345</w:t>
      </w:r>
    </w:p>
    <w:p w:rsidR="00696E9A" w:rsidRPr="0079042F" w:rsidRDefault="00696E9A" w:rsidP="002C7E7A">
      <w:pPr>
        <w:pStyle w:val="NoSpacing"/>
        <w:tabs>
          <w:tab w:val="left" w:pos="720"/>
          <w:tab w:val="left" w:pos="1440"/>
          <w:tab w:val="left" w:pos="4320"/>
          <w:tab w:val="left" w:pos="5040"/>
          <w:tab w:val="left" w:pos="5760"/>
        </w:tabs>
        <w:rPr>
          <w:rFonts w:asciiTheme="majorHAnsi" w:hAnsiTheme="majorHAnsi" w:cstheme="majorHAnsi"/>
          <w:sz w:val="24"/>
          <w:szCs w:val="24"/>
        </w:rPr>
      </w:pPr>
    </w:p>
    <w:p w:rsidR="00D27A70" w:rsidRPr="0079042F" w:rsidRDefault="00D27A70" w:rsidP="002C7E7A">
      <w:pPr>
        <w:pStyle w:val="NoSpacing"/>
        <w:tabs>
          <w:tab w:val="left" w:pos="720"/>
          <w:tab w:val="left" w:pos="1440"/>
          <w:tab w:val="left" w:pos="4320"/>
          <w:tab w:val="left" w:pos="5040"/>
          <w:tab w:val="left" w:pos="5760"/>
        </w:tabs>
        <w:rPr>
          <w:rFonts w:asciiTheme="majorHAnsi" w:hAnsiTheme="majorHAnsi" w:cstheme="majorHAnsi"/>
          <w:sz w:val="24"/>
          <w:szCs w:val="24"/>
        </w:rPr>
      </w:pPr>
      <w:r w:rsidRPr="0079042F">
        <w:rPr>
          <w:rFonts w:asciiTheme="majorHAnsi" w:hAnsiTheme="majorHAnsi" w:cstheme="majorHAnsi"/>
          <w:sz w:val="24"/>
          <w:szCs w:val="24"/>
        </w:rPr>
        <w:t>Dear</w:t>
      </w:r>
      <w:r w:rsidR="00F06F75" w:rsidRPr="0079042F">
        <w:rPr>
          <w:rFonts w:asciiTheme="majorHAnsi" w:hAnsiTheme="majorHAnsi" w:cstheme="majorHAnsi"/>
          <w:sz w:val="24"/>
          <w:szCs w:val="24"/>
        </w:rPr>
        <w:t xml:space="preserve"> </w:t>
      </w:r>
      <w:r w:rsidR="004A3098" w:rsidRPr="0079042F">
        <w:rPr>
          <w:rFonts w:asciiTheme="majorHAnsi" w:hAnsiTheme="majorHAnsi" w:cstheme="majorHAnsi"/>
          <w:sz w:val="24"/>
          <w:szCs w:val="24"/>
        </w:rPr>
        <w:t>Ms. Todd</w:t>
      </w:r>
      <w:r w:rsidRPr="0079042F">
        <w:rPr>
          <w:rFonts w:asciiTheme="majorHAnsi" w:hAnsiTheme="majorHAnsi" w:cstheme="majorHAnsi"/>
          <w:sz w:val="24"/>
          <w:szCs w:val="24"/>
        </w:rPr>
        <w:t>:</w:t>
      </w:r>
    </w:p>
    <w:p w:rsidR="00696E9A" w:rsidRPr="0079042F" w:rsidRDefault="00696E9A" w:rsidP="002C7E7A">
      <w:pPr>
        <w:pStyle w:val="NoSpacing"/>
        <w:tabs>
          <w:tab w:val="left" w:pos="720"/>
          <w:tab w:val="left" w:pos="1440"/>
          <w:tab w:val="left" w:pos="4320"/>
          <w:tab w:val="left" w:pos="5040"/>
          <w:tab w:val="left" w:pos="5760"/>
        </w:tabs>
        <w:rPr>
          <w:rStyle w:val="apple-converted-space"/>
          <w:rFonts w:asciiTheme="majorHAnsi" w:hAnsiTheme="majorHAnsi" w:cstheme="majorHAnsi"/>
          <w:color w:val="000000"/>
          <w:sz w:val="24"/>
          <w:szCs w:val="24"/>
        </w:rPr>
      </w:pPr>
    </w:p>
    <w:p w:rsidR="00696E9A" w:rsidRPr="0079042F" w:rsidRDefault="00B1402F" w:rsidP="002C7E7A">
      <w:pPr>
        <w:pStyle w:val="NoSpacing"/>
        <w:tabs>
          <w:tab w:val="left" w:pos="720"/>
          <w:tab w:val="left" w:pos="1440"/>
          <w:tab w:val="left" w:pos="4320"/>
          <w:tab w:val="left" w:pos="5040"/>
          <w:tab w:val="left" w:pos="5760"/>
        </w:tabs>
        <w:rPr>
          <w:rFonts w:asciiTheme="majorHAnsi" w:hAnsiTheme="majorHAnsi" w:cstheme="majorHAnsi"/>
          <w:color w:val="000000"/>
          <w:sz w:val="24"/>
          <w:szCs w:val="24"/>
        </w:rPr>
      </w:pPr>
      <w:r w:rsidRPr="0079042F">
        <w:rPr>
          <w:rStyle w:val="apple-converted-space"/>
          <w:rFonts w:asciiTheme="majorHAnsi" w:hAnsiTheme="majorHAnsi" w:cstheme="majorHAnsi"/>
          <w:color w:val="000000"/>
          <w:sz w:val="24"/>
          <w:szCs w:val="24"/>
        </w:rPr>
        <w:t xml:space="preserve">It </w:t>
      </w:r>
      <w:r w:rsidR="006D72AB" w:rsidRPr="0079042F">
        <w:rPr>
          <w:rFonts w:asciiTheme="majorHAnsi" w:hAnsiTheme="majorHAnsi" w:cstheme="majorHAnsi"/>
          <w:color w:val="000000"/>
          <w:sz w:val="24"/>
          <w:szCs w:val="24"/>
        </w:rPr>
        <w:t xml:space="preserve">is with great interest that I would like to apply for the </w:t>
      </w:r>
      <w:r w:rsidR="00C075D0" w:rsidRPr="0079042F">
        <w:rPr>
          <w:rStyle w:val="Strong"/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</w:rPr>
        <w:t>HVAC Equipment Estimator</w:t>
      </w:r>
      <w:r w:rsidR="00C075D0" w:rsidRPr="0079042F">
        <w:rPr>
          <w:rStyle w:val="Strong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 w:rsidR="007F093B" w:rsidRPr="0079042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position that is posted on </w:t>
      </w:r>
      <w:r w:rsidR="00C075D0" w:rsidRPr="0079042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the </w:t>
      </w:r>
      <w:r w:rsidR="00C075D0" w:rsidRPr="0079042F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>careerbuilders.com</w:t>
      </w:r>
      <w:r w:rsidR="00C075D0" w:rsidRPr="0079042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 w:rsidR="007F093B" w:rsidRPr="0079042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website</w:t>
      </w:r>
      <w:r w:rsidR="006D72AB" w:rsidRPr="0079042F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696E9A" w:rsidRPr="0079042F">
        <w:rPr>
          <w:rFonts w:asciiTheme="majorHAnsi" w:hAnsiTheme="majorHAnsi" w:cstheme="majorHAnsi"/>
          <w:color w:val="000000"/>
          <w:sz w:val="24"/>
          <w:szCs w:val="24"/>
        </w:rPr>
        <w:t xml:space="preserve"> I have read your job description and </w:t>
      </w:r>
      <w:r w:rsidR="002C7E7A" w:rsidRPr="0079042F">
        <w:rPr>
          <w:rFonts w:asciiTheme="majorHAnsi" w:hAnsiTheme="majorHAnsi" w:cstheme="majorHAnsi"/>
          <w:color w:val="000000"/>
          <w:sz w:val="24"/>
          <w:szCs w:val="24"/>
        </w:rPr>
        <w:t>see:</w:t>
      </w:r>
    </w:p>
    <w:p w:rsidR="00696E9A" w:rsidRPr="0079042F" w:rsidRDefault="00696E9A" w:rsidP="002C7E7A">
      <w:pPr>
        <w:pStyle w:val="NoSpacing"/>
        <w:tabs>
          <w:tab w:val="left" w:pos="720"/>
          <w:tab w:val="left" w:pos="1440"/>
          <w:tab w:val="left" w:pos="4320"/>
          <w:tab w:val="left" w:pos="5040"/>
          <w:tab w:val="left" w:pos="5760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:rsidR="00696E9A" w:rsidRPr="0079042F" w:rsidRDefault="00696E9A" w:rsidP="00385C43">
      <w:pPr>
        <w:pStyle w:val="NoSpacing"/>
        <w:tabs>
          <w:tab w:val="left" w:pos="720"/>
          <w:tab w:val="left" w:pos="1440"/>
          <w:tab w:val="left" w:pos="4320"/>
          <w:tab w:val="left" w:pos="4680"/>
          <w:tab w:val="left" w:pos="5040"/>
          <w:tab w:val="left" w:pos="5760"/>
        </w:tabs>
        <w:rPr>
          <w:rFonts w:asciiTheme="majorHAnsi" w:hAnsiTheme="majorHAnsi" w:cstheme="majorHAnsi"/>
          <w:color w:val="000000"/>
          <w:sz w:val="24"/>
          <w:szCs w:val="24"/>
        </w:rPr>
      </w:pPr>
      <w:r w:rsidRPr="0079042F">
        <w:rPr>
          <w:rFonts w:asciiTheme="majorHAnsi" w:hAnsiTheme="majorHAnsi" w:cstheme="majorHAnsi"/>
          <w:color w:val="000000"/>
          <w:sz w:val="24"/>
          <w:szCs w:val="24"/>
        </w:rPr>
        <w:t>You are</w:t>
      </w:r>
      <w:r w:rsidR="002C7E7A" w:rsidRPr="0079042F">
        <w:rPr>
          <w:rFonts w:asciiTheme="majorHAnsi" w:hAnsiTheme="majorHAnsi" w:cstheme="majorHAnsi"/>
          <w:color w:val="000000"/>
          <w:sz w:val="24"/>
          <w:szCs w:val="24"/>
        </w:rPr>
        <w:t xml:space="preserve"> looking for:</w:t>
      </w:r>
      <w:r w:rsidRPr="0079042F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385C43" w:rsidRPr="0079042F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9042F">
        <w:rPr>
          <w:rFonts w:asciiTheme="majorHAnsi" w:hAnsiTheme="majorHAnsi" w:cstheme="majorHAnsi"/>
          <w:color w:val="000000"/>
          <w:sz w:val="24"/>
          <w:szCs w:val="24"/>
        </w:rPr>
        <w:t>I have</w:t>
      </w:r>
      <w:r w:rsidR="002C7E7A" w:rsidRPr="0079042F">
        <w:rPr>
          <w:rFonts w:asciiTheme="majorHAnsi" w:hAnsiTheme="majorHAnsi" w:cstheme="majorHAnsi"/>
          <w:color w:val="000000"/>
          <w:sz w:val="24"/>
          <w:szCs w:val="24"/>
        </w:rPr>
        <w:t>: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860"/>
      </w:tblGrid>
      <w:tr w:rsidR="002C7E7A" w:rsidRPr="0079042F" w:rsidTr="002C7E7A">
        <w:tc>
          <w:tcPr>
            <w:tcW w:w="4675" w:type="dxa"/>
          </w:tcPr>
          <w:p w:rsidR="002C7E7A" w:rsidRPr="0079042F" w:rsidRDefault="003C0FAB" w:rsidP="00D003A0">
            <w:pPr>
              <w:pStyle w:val="NoSpacing"/>
              <w:numPr>
                <w:ilvl w:val="0"/>
                <w:numId w:val="17"/>
              </w:numPr>
              <w:tabs>
                <w:tab w:val="left" w:pos="432"/>
                <w:tab w:val="left" w:pos="1440"/>
                <w:tab w:val="left" w:pos="4320"/>
                <w:tab w:val="left" w:pos="5040"/>
                <w:tab w:val="left" w:pos="5760"/>
              </w:tabs>
              <w:ind w:hanging="64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9042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Proficiency in construction field</w:t>
            </w:r>
          </w:p>
        </w:tc>
        <w:tc>
          <w:tcPr>
            <w:tcW w:w="4860" w:type="dxa"/>
          </w:tcPr>
          <w:p w:rsidR="002C7E7A" w:rsidRPr="0079042F" w:rsidRDefault="002C7E7A" w:rsidP="0079042F">
            <w:pPr>
              <w:pStyle w:val="NoSpacing"/>
              <w:numPr>
                <w:ilvl w:val="0"/>
                <w:numId w:val="18"/>
              </w:numPr>
              <w:tabs>
                <w:tab w:val="left" w:pos="527"/>
                <w:tab w:val="left" w:pos="1440"/>
                <w:tab w:val="left" w:pos="4320"/>
                <w:tab w:val="left" w:pos="5040"/>
                <w:tab w:val="left" w:pos="5760"/>
              </w:tabs>
              <w:ind w:left="347" w:hanging="347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9042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Five </w:t>
            </w:r>
            <w:proofErr w:type="spellStart"/>
            <w:r w:rsidRPr="0079042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years experience</w:t>
            </w:r>
            <w:proofErr w:type="spellEnd"/>
            <w:r w:rsidRPr="0079042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="0079042F" w:rsidRPr="0079042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 construction</w:t>
            </w:r>
          </w:p>
        </w:tc>
      </w:tr>
      <w:tr w:rsidR="002C7E7A" w:rsidRPr="0079042F" w:rsidTr="002C7E7A">
        <w:tc>
          <w:tcPr>
            <w:tcW w:w="4675" w:type="dxa"/>
          </w:tcPr>
          <w:p w:rsidR="002C7E7A" w:rsidRPr="0079042F" w:rsidRDefault="002C7E7A" w:rsidP="00D003A0">
            <w:pPr>
              <w:pStyle w:val="NoSpacing"/>
              <w:numPr>
                <w:ilvl w:val="0"/>
                <w:numId w:val="17"/>
              </w:numPr>
              <w:tabs>
                <w:tab w:val="left" w:pos="432"/>
                <w:tab w:val="left" w:pos="1440"/>
                <w:tab w:val="left" w:pos="4320"/>
                <w:tab w:val="left" w:pos="5040"/>
                <w:tab w:val="left" w:pos="5760"/>
              </w:tabs>
              <w:ind w:hanging="64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9042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Leadership</w:t>
            </w:r>
          </w:p>
        </w:tc>
        <w:tc>
          <w:tcPr>
            <w:tcW w:w="4860" w:type="dxa"/>
          </w:tcPr>
          <w:p w:rsidR="002C7E7A" w:rsidRPr="0079042F" w:rsidRDefault="0079042F" w:rsidP="00D003A0">
            <w:pPr>
              <w:pStyle w:val="NoSpacing"/>
              <w:numPr>
                <w:ilvl w:val="0"/>
                <w:numId w:val="17"/>
              </w:numPr>
              <w:tabs>
                <w:tab w:val="left" w:pos="347"/>
                <w:tab w:val="left" w:pos="1440"/>
                <w:tab w:val="left" w:pos="4320"/>
                <w:tab w:val="left" w:pos="5040"/>
                <w:tab w:val="left" w:pos="5760"/>
              </w:tabs>
              <w:ind w:left="347" w:hanging="347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9042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Led crews of 2 – 20</w:t>
            </w:r>
          </w:p>
        </w:tc>
      </w:tr>
      <w:tr w:rsidR="002C7E7A" w:rsidRPr="0079042F" w:rsidTr="002C7E7A">
        <w:tc>
          <w:tcPr>
            <w:tcW w:w="4675" w:type="dxa"/>
          </w:tcPr>
          <w:p w:rsidR="002C7E7A" w:rsidRPr="0079042F" w:rsidRDefault="003C0FAB" w:rsidP="00D003A0">
            <w:pPr>
              <w:pStyle w:val="NoSpacing"/>
              <w:numPr>
                <w:ilvl w:val="0"/>
                <w:numId w:val="17"/>
              </w:numPr>
              <w:tabs>
                <w:tab w:val="left" w:pos="1440"/>
                <w:tab w:val="left" w:pos="4320"/>
                <w:tab w:val="left" w:pos="5040"/>
                <w:tab w:val="left" w:pos="5760"/>
              </w:tabs>
              <w:ind w:left="432" w:hanging="27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9042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Experienced technician</w:t>
            </w:r>
          </w:p>
        </w:tc>
        <w:tc>
          <w:tcPr>
            <w:tcW w:w="4860" w:type="dxa"/>
          </w:tcPr>
          <w:p w:rsidR="002C7E7A" w:rsidRPr="0079042F" w:rsidRDefault="00917EFB" w:rsidP="00D003A0">
            <w:pPr>
              <w:pStyle w:val="NoSpacing"/>
              <w:numPr>
                <w:ilvl w:val="0"/>
                <w:numId w:val="17"/>
              </w:numPr>
              <w:tabs>
                <w:tab w:val="left" w:pos="1440"/>
                <w:tab w:val="left" w:pos="4320"/>
                <w:tab w:val="left" w:pos="5040"/>
                <w:tab w:val="left" w:pos="5760"/>
              </w:tabs>
              <w:ind w:left="347" w:hanging="347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9042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Skilled</w:t>
            </w:r>
            <w:r w:rsidR="003C0FAB" w:rsidRPr="0079042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with electrical, plumbing &amp; HVAC systems and controls</w:t>
            </w:r>
          </w:p>
        </w:tc>
      </w:tr>
      <w:tr w:rsidR="00917EFB" w:rsidRPr="0079042F" w:rsidTr="002C7E7A">
        <w:tc>
          <w:tcPr>
            <w:tcW w:w="4675" w:type="dxa"/>
          </w:tcPr>
          <w:p w:rsidR="00917EFB" w:rsidRPr="0079042F" w:rsidRDefault="00917EFB" w:rsidP="00D003A0">
            <w:pPr>
              <w:pStyle w:val="NoSpacing"/>
              <w:numPr>
                <w:ilvl w:val="0"/>
                <w:numId w:val="17"/>
              </w:numPr>
              <w:tabs>
                <w:tab w:val="left" w:pos="432"/>
                <w:tab w:val="left" w:pos="1440"/>
                <w:tab w:val="left" w:pos="4320"/>
                <w:tab w:val="left" w:pos="5040"/>
                <w:tab w:val="left" w:pos="5760"/>
              </w:tabs>
              <w:ind w:hanging="64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9042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Familiarity with estimating programs</w:t>
            </w:r>
          </w:p>
        </w:tc>
        <w:tc>
          <w:tcPr>
            <w:tcW w:w="4860" w:type="dxa"/>
          </w:tcPr>
          <w:p w:rsidR="00917EFB" w:rsidRPr="0079042F" w:rsidRDefault="009A6517" w:rsidP="00D003A0">
            <w:pPr>
              <w:pStyle w:val="NoSpacing"/>
              <w:numPr>
                <w:ilvl w:val="0"/>
                <w:numId w:val="17"/>
              </w:numPr>
              <w:tabs>
                <w:tab w:val="left" w:pos="1440"/>
                <w:tab w:val="left" w:pos="4320"/>
                <w:tab w:val="left" w:pos="5040"/>
                <w:tab w:val="left" w:pos="5760"/>
              </w:tabs>
              <w:ind w:left="347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9042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Two years of experience with </w:t>
            </w:r>
            <w:proofErr w:type="spellStart"/>
            <w:r w:rsidRPr="0079042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ESTiMate</w:t>
            </w:r>
            <w:proofErr w:type="spellEnd"/>
          </w:p>
        </w:tc>
      </w:tr>
      <w:tr w:rsidR="003C0FAB" w:rsidRPr="0079042F" w:rsidTr="002C7E7A">
        <w:tc>
          <w:tcPr>
            <w:tcW w:w="4675" w:type="dxa"/>
          </w:tcPr>
          <w:p w:rsidR="003C0FAB" w:rsidRPr="0079042F" w:rsidRDefault="003C0FAB" w:rsidP="009A6517">
            <w:pPr>
              <w:pStyle w:val="NoSpacing"/>
              <w:tabs>
                <w:tab w:val="left" w:pos="720"/>
                <w:tab w:val="left" w:pos="1440"/>
                <w:tab w:val="left" w:pos="4320"/>
                <w:tab w:val="left" w:pos="5040"/>
                <w:tab w:val="left" w:pos="5760"/>
              </w:tabs>
              <w:ind w:left="72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3C0FAB" w:rsidRPr="0079042F" w:rsidRDefault="003C0FAB" w:rsidP="002C7E7A">
            <w:pPr>
              <w:pStyle w:val="NoSpacing"/>
              <w:tabs>
                <w:tab w:val="left" w:pos="720"/>
                <w:tab w:val="left" w:pos="1440"/>
                <w:tab w:val="left" w:pos="4320"/>
                <w:tab w:val="left" w:pos="5040"/>
                <w:tab w:val="left" w:pos="5760"/>
              </w:tabs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7F093B" w:rsidRPr="0079042F" w:rsidRDefault="006D72AB" w:rsidP="00917EFB">
      <w:pPr>
        <w:pStyle w:val="NoSpacing"/>
        <w:tabs>
          <w:tab w:val="left" w:pos="720"/>
          <w:tab w:val="left" w:pos="1440"/>
          <w:tab w:val="left" w:pos="4320"/>
          <w:tab w:val="left" w:pos="5040"/>
          <w:tab w:val="left" w:pos="5760"/>
        </w:tabs>
        <w:rPr>
          <w:rFonts w:asciiTheme="majorHAnsi" w:hAnsiTheme="majorHAnsi" w:cstheme="majorHAnsi"/>
          <w:sz w:val="24"/>
          <w:szCs w:val="24"/>
        </w:rPr>
      </w:pPr>
      <w:r w:rsidRPr="0079042F">
        <w:rPr>
          <w:rFonts w:asciiTheme="majorHAnsi" w:hAnsiTheme="majorHAnsi" w:cstheme="majorHAnsi"/>
          <w:color w:val="000000"/>
          <w:sz w:val="24"/>
          <w:szCs w:val="24"/>
        </w:rPr>
        <w:t xml:space="preserve">I believe </w:t>
      </w:r>
      <w:r w:rsidR="00917EFB" w:rsidRPr="0079042F">
        <w:rPr>
          <w:rFonts w:asciiTheme="majorHAnsi" w:hAnsiTheme="majorHAnsi" w:cstheme="majorHAnsi"/>
          <w:color w:val="000000"/>
          <w:sz w:val="24"/>
          <w:szCs w:val="24"/>
        </w:rPr>
        <w:t xml:space="preserve">I would be an </w:t>
      </w:r>
      <w:r w:rsidR="00160219" w:rsidRPr="0079042F">
        <w:rPr>
          <w:rFonts w:asciiTheme="majorHAnsi" w:hAnsiTheme="majorHAnsi" w:cstheme="majorHAnsi"/>
          <w:color w:val="000000"/>
          <w:sz w:val="24"/>
          <w:szCs w:val="24"/>
        </w:rPr>
        <w:t>excellent candidate</w:t>
      </w:r>
      <w:r w:rsidR="00917EFB" w:rsidRPr="0079042F">
        <w:rPr>
          <w:rFonts w:asciiTheme="majorHAnsi" w:hAnsiTheme="majorHAnsi" w:cstheme="majorHAnsi"/>
          <w:color w:val="000000"/>
          <w:sz w:val="24"/>
          <w:szCs w:val="24"/>
        </w:rPr>
        <w:t xml:space="preserve"> for your position.  Ingersoll Rand is </w:t>
      </w:r>
      <w:r w:rsidR="00917EFB" w:rsidRPr="0079042F">
        <w:rPr>
          <w:rFonts w:asciiTheme="majorHAnsi" w:hAnsiTheme="majorHAnsi" w:cstheme="majorHAnsi"/>
          <w:sz w:val="24"/>
          <w:szCs w:val="24"/>
          <w:shd w:val="clear" w:color="auto" w:fill="FFFFFF"/>
        </w:rPr>
        <w:t>one of the world's most innovative, diversified, industrial companies</w:t>
      </w:r>
      <w:r w:rsidR="00D003A0" w:rsidRPr="0079042F">
        <w:rPr>
          <w:rFonts w:asciiTheme="majorHAnsi" w:hAnsiTheme="majorHAnsi" w:cstheme="majorHAnsi"/>
          <w:sz w:val="24"/>
          <w:szCs w:val="24"/>
          <w:shd w:val="clear" w:color="auto" w:fill="FFFFFF"/>
        </w:rPr>
        <w:t>. I believe in Ingersoll Rand’s goal of inspiring</w:t>
      </w:r>
      <w:r w:rsidR="00917EFB" w:rsidRPr="0079042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D003A0" w:rsidRPr="0079042F">
        <w:rPr>
          <w:rFonts w:asciiTheme="majorHAnsi" w:hAnsiTheme="majorHAnsi" w:cstheme="majorHAnsi"/>
          <w:sz w:val="24"/>
          <w:szCs w:val="24"/>
          <w:shd w:val="clear" w:color="auto" w:fill="FFFFFF"/>
        </w:rPr>
        <w:t>“</w:t>
      </w:r>
      <w:r w:rsidR="00917EFB" w:rsidRPr="0079042F">
        <w:rPr>
          <w:rFonts w:asciiTheme="majorHAnsi" w:hAnsiTheme="majorHAnsi" w:cstheme="majorHAnsi"/>
          <w:sz w:val="24"/>
          <w:szCs w:val="24"/>
          <w:shd w:val="clear" w:color="auto" w:fill="FFFFFF"/>
        </w:rPr>
        <w:t>progress</w:t>
      </w:r>
      <w:r w:rsidR="00D003A0" w:rsidRPr="0079042F">
        <w:rPr>
          <w:rFonts w:asciiTheme="majorHAnsi" w:hAnsiTheme="majorHAnsi" w:cstheme="majorHAnsi"/>
          <w:sz w:val="24"/>
          <w:szCs w:val="24"/>
          <w:shd w:val="clear" w:color="auto" w:fill="FFFFFF"/>
        </w:rPr>
        <w:t>”</w:t>
      </w:r>
      <w:r w:rsidR="00917EFB" w:rsidRPr="0079042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every day for their customers, communities, and their employees.  </w:t>
      </w:r>
      <w:r w:rsidR="00D003A0" w:rsidRPr="0079042F">
        <w:rPr>
          <w:rFonts w:asciiTheme="majorHAnsi" w:hAnsiTheme="majorHAnsi" w:cstheme="majorHAnsi"/>
          <w:sz w:val="24"/>
          <w:szCs w:val="24"/>
          <w:shd w:val="clear" w:color="auto" w:fill="FFFFFF"/>
        </w:rPr>
        <w:t>M</w:t>
      </w:r>
      <w:r w:rsidR="00917EFB" w:rsidRPr="0079042F">
        <w:rPr>
          <w:rFonts w:asciiTheme="majorHAnsi" w:hAnsiTheme="majorHAnsi" w:cstheme="majorHAnsi"/>
          <w:sz w:val="24"/>
          <w:szCs w:val="24"/>
          <w:shd w:val="clear" w:color="auto" w:fill="FFFFFF"/>
        </w:rPr>
        <w:t>y experience</w:t>
      </w:r>
      <w:r w:rsidR="00366371">
        <w:rPr>
          <w:rFonts w:asciiTheme="majorHAnsi" w:hAnsiTheme="majorHAnsi" w:cstheme="majorHAnsi"/>
          <w:sz w:val="24"/>
          <w:szCs w:val="24"/>
          <w:shd w:val="clear" w:color="auto" w:fill="FFFFFF"/>
        </w:rPr>
        <w:t>,</w:t>
      </w:r>
      <w:r w:rsidR="00917EFB" w:rsidRPr="0079042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combined with my desire to be a part of the Ingersoll Rand dedication to “progress”</w:t>
      </w:r>
      <w:r w:rsidR="00366371">
        <w:rPr>
          <w:rFonts w:asciiTheme="majorHAnsi" w:hAnsiTheme="majorHAnsi" w:cstheme="majorHAnsi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="00917EFB" w:rsidRPr="0079042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makes me the strongest candidate for this position.</w:t>
      </w:r>
    </w:p>
    <w:p w:rsidR="00696E9A" w:rsidRPr="0079042F" w:rsidRDefault="00696E9A" w:rsidP="002C7E7A">
      <w:pPr>
        <w:pStyle w:val="NoSpacing"/>
        <w:tabs>
          <w:tab w:val="left" w:pos="720"/>
          <w:tab w:val="left" w:pos="1440"/>
          <w:tab w:val="left" w:pos="4320"/>
          <w:tab w:val="left" w:pos="5040"/>
          <w:tab w:val="left" w:pos="5760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:rsidR="006D72AB" w:rsidRPr="0079042F" w:rsidRDefault="006D72AB" w:rsidP="002C7E7A">
      <w:pPr>
        <w:pStyle w:val="NoSpacing"/>
        <w:tabs>
          <w:tab w:val="left" w:pos="720"/>
          <w:tab w:val="left" w:pos="1440"/>
          <w:tab w:val="left" w:pos="4320"/>
          <w:tab w:val="left" w:pos="5040"/>
          <w:tab w:val="left" w:pos="5760"/>
        </w:tabs>
        <w:rPr>
          <w:rFonts w:asciiTheme="majorHAnsi" w:hAnsiTheme="majorHAnsi" w:cstheme="majorHAnsi"/>
          <w:color w:val="000000"/>
          <w:sz w:val="24"/>
          <w:szCs w:val="24"/>
        </w:rPr>
      </w:pPr>
      <w:r w:rsidRPr="0079042F">
        <w:rPr>
          <w:rFonts w:asciiTheme="majorHAnsi" w:hAnsiTheme="majorHAnsi" w:cstheme="majorHAnsi"/>
          <w:color w:val="000000"/>
          <w:sz w:val="24"/>
          <w:szCs w:val="24"/>
        </w:rPr>
        <w:t>Thank you for your time and consideration.</w:t>
      </w:r>
      <w:r w:rsidR="009A6517" w:rsidRPr="0079042F">
        <w:rPr>
          <w:rFonts w:asciiTheme="majorHAnsi" w:hAnsiTheme="majorHAnsi" w:cstheme="majorHAnsi"/>
          <w:color w:val="000000"/>
          <w:sz w:val="24"/>
          <w:szCs w:val="24"/>
        </w:rPr>
        <w:t xml:space="preserve">  I will call you the week of September 28 to schedule an interview. </w:t>
      </w:r>
      <w:r w:rsidR="004A3098" w:rsidRPr="0079042F">
        <w:rPr>
          <w:rFonts w:asciiTheme="majorHAnsi" w:hAnsiTheme="majorHAnsi" w:cstheme="majorHAnsi"/>
          <w:color w:val="000000"/>
          <w:sz w:val="24"/>
          <w:szCs w:val="24"/>
        </w:rPr>
        <w:t>I look forward to talking to you in person.</w:t>
      </w:r>
    </w:p>
    <w:p w:rsidR="00696E9A" w:rsidRPr="0079042F" w:rsidRDefault="00696E9A" w:rsidP="002C7E7A">
      <w:pPr>
        <w:pStyle w:val="NoSpacing"/>
        <w:tabs>
          <w:tab w:val="left" w:pos="720"/>
          <w:tab w:val="left" w:pos="1440"/>
          <w:tab w:val="left" w:pos="4320"/>
          <w:tab w:val="left" w:pos="5040"/>
          <w:tab w:val="left" w:pos="5760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:rsidR="006D72AB" w:rsidRPr="0079042F" w:rsidRDefault="006D72AB" w:rsidP="002C7E7A">
      <w:pPr>
        <w:pStyle w:val="NoSpacing"/>
        <w:tabs>
          <w:tab w:val="left" w:pos="720"/>
          <w:tab w:val="left" w:pos="1440"/>
          <w:tab w:val="left" w:pos="4320"/>
          <w:tab w:val="left" w:pos="5040"/>
          <w:tab w:val="left" w:pos="5760"/>
        </w:tabs>
        <w:rPr>
          <w:rFonts w:asciiTheme="majorHAnsi" w:hAnsiTheme="majorHAnsi" w:cstheme="majorHAnsi"/>
          <w:color w:val="000000"/>
          <w:sz w:val="24"/>
          <w:szCs w:val="24"/>
        </w:rPr>
      </w:pPr>
      <w:r w:rsidRPr="0079042F">
        <w:rPr>
          <w:rFonts w:asciiTheme="majorHAnsi" w:hAnsiTheme="majorHAnsi" w:cstheme="majorHAnsi"/>
          <w:color w:val="000000"/>
          <w:sz w:val="24"/>
          <w:szCs w:val="24"/>
        </w:rPr>
        <w:t>Sincerely,</w:t>
      </w:r>
    </w:p>
    <w:p w:rsidR="00E66DAB" w:rsidRPr="0079042F" w:rsidRDefault="00E66DAB" w:rsidP="002C7E7A">
      <w:pPr>
        <w:pStyle w:val="NoSpacing"/>
        <w:tabs>
          <w:tab w:val="left" w:pos="720"/>
          <w:tab w:val="left" w:pos="1440"/>
          <w:tab w:val="left" w:pos="4320"/>
          <w:tab w:val="left" w:pos="5040"/>
          <w:tab w:val="left" w:pos="5760"/>
        </w:tabs>
        <w:rPr>
          <w:rFonts w:asciiTheme="majorHAnsi" w:hAnsiTheme="majorHAnsi" w:cstheme="majorHAnsi"/>
          <w:sz w:val="24"/>
          <w:szCs w:val="24"/>
        </w:rPr>
      </w:pPr>
    </w:p>
    <w:p w:rsidR="00696E9A" w:rsidRPr="0079042F" w:rsidRDefault="00696E9A" w:rsidP="002C7E7A">
      <w:pPr>
        <w:pStyle w:val="NoSpacing"/>
        <w:tabs>
          <w:tab w:val="left" w:pos="720"/>
          <w:tab w:val="left" w:pos="1440"/>
          <w:tab w:val="left" w:pos="4320"/>
          <w:tab w:val="left" w:pos="5040"/>
          <w:tab w:val="left" w:pos="5760"/>
        </w:tabs>
        <w:rPr>
          <w:rFonts w:asciiTheme="majorHAnsi" w:hAnsiTheme="majorHAnsi" w:cstheme="majorHAnsi"/>
          <w:sz w:val="24"/>
          <w:szCs w:val="24"/>
        </w:rPr>
      </w:pPr>
    </w:p>
    <w:p w:rsidR="00696E9A" w:rsidRPr="0079042F" w:rsidRDefault="00696E9A" w:rsidP="002C7E7A">
      <w:pPr>
        <w:pStyle w:val="NoSpacing"/>
        <w:tabs>
          <w:tab w:val="left" w:pos="720"/>
          <w:tab w:val="left" w:pos="1440"/>
          <w:tab w:val="left" w:pos="4320"/>
          <w:tab w:val="left" w:pos="5040"/>
          <w:tab w:val="left" w:pos="5760"/>
        </w:tabs>
        <w:rPr>
          <w:rFonts w:asciiTheme="majorHAnsi" w:hAnsiTheme="majorHAnsi" w:cstheme="majorHAnsi"/>
          <w:sz w:val="24"/>
          <w:szCs w:val="24"/>
        </w:rPr>
      </w:pPr>
    </w:p>
    <w:sdt>
      <w:sdtPr>
        <w:rPr>
          <w:rFonts w:asciiTheme="majorHAnsi" w:hAnsiTheme="majorHAnsi" w:cstheme="majorHAnsi"/>
          <w:sz w:val="24"/>
          <w:szCs w:val="24"/>
        </w:rPr>
        <w:alias w:val="Name"/>
        <w:tag w:val="Name"/>
        <w:id w:val="1715129894"/>
        <w:placeholder>
          <w:docPart w:val="DC94BDDC32C74BF7A503637BFADEE991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F06F75" w:rsidRPr="0079042F" w:rsidRDefault="00A022DF" w:rsidP="002C7E7A">
          <w:pPr>
            <w:pStyle w:val="NoSpacing"/>
            <w:tabs>
              <w:tab w:val="left" w:pos="720"/>
              <w:tab w:val="left" w:pos="1440"/>
              <w:tab w:val="left" w:pos="4320"/>
              <w:tab w:val="left" w:pos="5040"/>
              <w:tab w:val="left" w:pos="5760"/>
            </w:tabs>
            <w:rPr>
              <w:rFonts w:asciiTheme="majorHAnsi" w:hAnsiTheme="majorHAnsi" w:cstheme="majorHAnsi"/>
              <w:sz w:val="24"/>
              <w:szCs w:val="24"/>
            </w:rPr>
          </w:pPr>
          <w:r w:rsidRPr="0079042F">
            <w:rPr>
              <w:rFonts w:asciiTheme="majorHAnsi" w:hAnsiTheme="majorHAnsi" w:cstheme="majorHAnsi"/>
              <w:sz w:val="24"/>
              <w:szCs w:val="24"/>
            </w:rPr>
            <w:t>John Smith</w:t>
          </w:r>
        </w:p>
      </w:sdtContent>
    </w:sdt>
    <w:p w:rsidR="00517A98" w:rsidRPr="0079042F" w:rsidRDefault="00D27A70" w:rsidP="002C7E7A">
      <w:pPr>
        <w:pStyle w:val="NoSpacing"/>
        <w:tabs>
          <w:tab w:val="left" w:pos="720"/>
          <w:tab w:val="left" w:pos="1440"/>
          <w:tab w:val="left" w:pos="4320"/>
          <w:tab w:val="left" w:pos="5040"/>
          <w:tab w:val="left" w:pos="5760"/>
        </w:tabs>
        <w:rPr>
          <w:rFonts w:asciiTheme="majorHAnsi" w:hAnsiTheme="majorHAnsi" w:cstheme="majorHAnsi"/>
          <w:sz w:val="24"/>
          <w:szCs w:val="24"/>
        </w:rPr>
      </w:pPr>
      <w:r w:rsidRPr="0079042F">
        <w:rPr>
          <w:rFonts w:asciiTheme="majorHAnsi" w:hAnsiTheme="majorHAnsi" w:cstheme="majorHAnsi"/>
          <w:sz w:val="24"/>
          <w:szCs w:val="24"/>
        </w:rPr>
        <w:t>Enclosure</w:t>
      </w:r>
    </w:p>
    <w:p w:rsidR="006D72AB" w:rsidRPr="0079042F" w:rsidRDefault="006D72AB" w:rsidP="002C7E7A">
      <w:pPr>
        <w:pStyle w:val="ccEnclosure"/>
        <w:tabs>
          <w:tab w:val="left" w:pos="720"/>
          <w:tab w:val="left" w:pos="4320"/>
          <w:tab w:val="left" w:pos="5040"/>
          <w:tab w:val="left" w:pos="5760"/>
        </w:tabs>
        <w:rPr>
          <w:rFonts w:asciiTheme="majorHAnsi" w:hAnsiTheme="majorHAnsi" w:cstheme="majorHAnsi"/>
        </w:rPr>
      </w:pPr>
    </w:p>
    <w:p w:rsidR="006D72AB" w:rsidRPr="0079042F" w:rsidRDefault="006D72AB" w:rsidP="002C7E7A">
      <w:pPr>
        <w:pStyle w:val="ccEnclosure"/>
        <w:tabs>
          <w:tab w:val="left" w:pos="720"/>
          <w:tab w:val="left" w:pos="4320"/>
          <w:tab w:val="left" w:pos="5040"/>
          <w:tab w:val="left" w:pos="5760"/>
        </w:tabs>
        <w:rPr>
          <w:rFonts w:asciiTheme="majorHAnsi" w:hAnsiTheme="majorHAnsi" w:cstheme="majorHAnsi"/>
        </w:rPr>
      </w:pPr>
    </w:p>
    <w:p w:rsidR="00777327" w:rsidRPr="0079042F" w:rsidRDefault="0079042F" w:rsidP="0079042F">
      <w:pPr>
        <w:tabs>
          <w:tab w:val="center" w:pos="4680"/>
          <w:tab w:val="right" w:pos="936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9042F">
        <w:rPr>
          <w:rFonts w:asciiTheme="majorHAnsi" w:eastAsia="Times New Roman" w:hAnsiTheme="majorHAnsi" w:cstheme="majorHAnsi"/>
          <w:sz w:val="24"/>
          <w:szCs w:val="24"/>
        </w:rPr>
        <w:t xml:space="preserve">[Check out sample </w:t>
      </w:r>
      <w:r>
        <w:rPr>
          <w:rFonts w:asciiTheme="majorHAnsi" w:eastAsia="Times New Roman" w:hAnsiTheme="majorHAnsi" w:cstheme="majorHAnsi"/>
          <w:sz w:val="24"/>
          <w:szCs w:val="24"/>
        </w:rPr>
        <w:t>MET resume</w:t>
      </w:r>
      <w:r w:rsidRPr="0079042F">
        <w:rPr>
          <w:rFonts w:asciiTheme="majorHAnsi" w:eastAsia="Times New Roman" w:hAnsiTheme="majorHAnsi" w:cstheme="majorHAnsi"/>
          <w:sz w:val="24"/>
          <w:szCs w:val="24"/>
        </w:rPr>
        <w:t xml:space="preserve"> to see how a resume and cover letter should look visually coordinated]</w:t>
      </w:r>
    </w:p>
    <w:sectPr w:rsidR="00777327" w:rsidRPr="0079042F" w:rsidSect="00E66DAB">
      <w:headerReference w:type="first" r:id="rId10"/>
      <w:pgSz w:w="12240" w:h="15840" w:code="1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473" w:rsidRDefault="00CC1473">
      <w:r>
        <w:separator/>
      </w:r>
    </w:p>
  </w:endnote>
  <w:endnote w:type="continuationSeparator" w:id="0">
    <w:p w:rsidR="00CC1473" w:rsidRDefault="00CC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473" w:rsidRDefault="00CC1473">
      <w:r>
        <w:separator/>
      </w:r>
    </w:p>
  </w:footnote>
  <w:footnote w:type="continuationSeparator" w:id="0">
    <w:p w:rsidR="00CC1473" w:rsidRDefault="00CC1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73" w:rsidRPr="0079042F" w:rsidRDefault="00CC1473" w:rsidP="00696E9A">
    <w:pPr>
      <w:pStyle w:val="NoSpacing"/>
      <w:jc w:val="center"/>
      <w:rPr>
        <w:rFonts w:ascii="Arial" w:hAnsi="Arial" w:cs="Arial"/>
        <w:b/>
        <w:sz w:val="32"/>
        <w:szCs w:val="32"/>
      </w:rPr>
    </w:pPr>
    <w:r w:rsidRPr="0079042F">
      <w:rPr>
        <w:rFonts w:ascii="Arial" w:hAnsi="Arial" w:cs="Arial"/>
        <w:b/>
        <w:sz w:val="32"/>
        <w:szCs w:val="32"/>
      </w:rPr>
      <w:t>JOHN SMITH</w:t>
    </w:r>
  </w:p>
  <w:p w:rsidR="00CC1473" w:rsidRPr="00F277D2" w:rsidRDefault="00CC1473" w:rsidP="00696E9A">
    <w:pPr>
      <w:pStyle w:val="NoSpacing"/>
      <w:jc w:val="center"/>
      <w:rPr>
        <w:rFonts w:ascii="Arial" w:hAnsi="Arial" w:cs="Arial"/>
        <w:sz w:val="24"/>
        <w:szCs w:val="24"/>
      </w:rPr>
    </w:pPr>
    <w:r w:rsidRPr="00F277D2">
      <w:rPr>
        <w:rFonts w:ascii="Arial" w:hAnsi="Arial" w:cs="Arial"/>
        <w:sz w:val="24"/>
        <w:szCs w:val="24"/>
      </w:rPr>
      <w:t>P</w:t>
    </w:r>
    <w:r>
      <w:rPr>
        <w:rFonts w:ascii="Arial" w:hAnsi="Arial" w:cs="Arial"/>
        <w:sz w:val="24"/>
        <w:szCs w:val="24"/>
      </w:rPr>
      <w:t>O</w:t>
    </w:r>
    <w:r w:rsidRPr="00F277D2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B</w:t>
    </w:r>
    <w:r w:rsidRPr="00F277D2">
      <w:rPr>
        <w:rFonts w:ascii="Arial" w:hAnsi="Arial" w:cs="Arial"/>
        <w:sz w:val="24"/>
        <w:szCs w:val="24"/>
      </w:rPr>
      <w:t xml:space="preserve">ox 10 • </w:t>
    </w:r>
    <w:r>
      <w:rPr>
        <w:rFonts w:ascii="Arial" w:hAnsi="Arial" w:cs="Arial"/>
        <w:sz w:val="24"/>
        <w:szCs w:val="24"/>
      </w:rPr>
      <w:t>Canton, NY</w:t>
    </w:r>
    <w:r w:rsidRPr="00F277D2">
      <w:rPr>
        <w:rFonts w:ascii="Arial" w:hAnsi="Arial" w:cs="Arial"/>
        <w:sz w:val="24"/>
        <w:szCs w:val="24"/>
      </w:rPr>
      <w:t xml:space="preserve"> 1</w:t>
    </w:r>
    <w:r>
      <w:rPr>
        <w:rFonts w:ascii="Arial" w:hAnsi="Arial" w:cs="Arial"/>
        <w:sz w:val="24"/>
        <w:szCs w:val="24"/>
      </w:rPr>
      <w:t>3617</w:t>
    </w:r>
  </w:p>
  <w:p w:rsidR="00CC1473" w:rsidRPr="00F277D2" w:rsidRDefault="00CC1473" w:rsidP="00696E9A">
    <w:pPr>
      <w:pStyle w:val="NoSpacing"/>
      <w:jc w:val="center"/>
      <w:rPr>
        <w:rFonts w:ascii="Arial" w:hAnsi="Arial" w:cs="Arial"/>
        <w:sz w:val="24"/>
        <w:szCs w:val="24"/>
      </w:rPr>
    </w:pPr>
    <w:r w:rsidRPr="00F277D2">
      <w:rPr>
        <w:rFonts w:ascii="Arial" w:hAnsi="Arial" w:cs="Arial"/>
        <w:sz w:val="24"/>
        <w:szCs w:val="24"/>
      </w:rPr>
      <w:t xml:space="preserve"> (555) 555-5555 • smith@canton.com</w:t>
    </w:r>
  </w:p>
  <w:p w:rsidR="00CC1473" w:rsidRDefault="00CC14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A72E9A"/>
    <w:multiLevelType w:val="multilevel"/>
    <w:tmpl w:val="F768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D50217"/>
    <w:multiLevelType w:val="hybridMultilevel"/>
    <w:tmpl w:val="B7D8472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B77F5"/>
    <w:multiLevelType w:val="hybridMultilevel"/>
    <w:tmpl w:val="03EA85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F702D"/>
    <w:multiLevelType w:val="multilevel"/>
    <w:tmpl w:val="9F0A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2D16B5"/>
    <w:multiLevelType w:val="hybridMultilevel"/>
    <w:tmpl w:val="8786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C54FD"/>
    <w:multiLevelType w:val="multilevel"/>
    <w:tmpl w:val="57B8C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C416AB"/>
    <w:multiLevelType w:val="hybridMultilevel"/>
    <w:tmpl w:val="AE6AA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0302F"/>
    <w:multiLevelType w:val="hybridMultilevel"/>
    <w:tmpl w:val="0DE0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7"/>
  </w:num>
  <w:num w:numId="14">
    <w:abstractNumId w:val="15"/>
  </w:num>
  <w:num w:numId="15">
    <w:abstractNumId w:val="14"/>
  </w:num>
  <w:num w:numId="16">
    <w:abstractNumId w:val="12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07"/>
    <w:rsid w:val="000B7DA8"/>
    <w:rsid w:val="000C307E"/>
    <w:rsid w:val="000F2F1D"/>
    <w:rsid w:val="00105B65"/>
    <w:rsid w:val="001351E8"/>
    <w:rsid w:val="001372DD"/>
    <w:rsid w:val="0013733D"/>
    <w:rsid w:val="00160219"/>
    <w:rsid w:val="00165240"/>
    <w:rsid w:val="001B0EB0"/>
    <w:rsid w:val="001C39C4"/>
    <w:rsid w:val="001C3B37"/>
    <w:rsid w:val="001D185A"/>
    <w:rsid w:val="00204EBD"/>
    <w:rsid w:val="0021430B"/>
    <w:rsid w:val="002206D2"/>
    <w:rsid w:val="00247D4F"/>
    <w:rsid w:val="00255735"/>
    <w:rsid w:val="00267CC0"/>
    <w:rsid w:val="00272AE7"/>
    <w:rsid w:val="00281C0A"/>
    <w:rsid w:val="002C7E7A"/>
    <w:rsid w:val="002F341B"/>
    <w:rsid w:val="0030177C"/>
    <w:rsid w:val="00333A3F"/>
    <w:rsid w:val="00366371"/>
    <w:rsid w:val="003810C2"/>
    <w:rsid w:val="00385C43"/>
    <w:rsid w:val="00394E1A"/>
    <w:rsid w:val="003A65CF"/>
    <w:rsid w:val="003C0FAB"/>
    <w:rsid w:val="004029BF"/>
    <w:rsid w:val="00422D2C"/>
    <w:rsid w:val="00452DEA"/>
    <w:rsid w:val="00464273"/>
    <w:rsid w:val="00484407"/>
    <w:rsid w:val="00487579"/>
    <w:rsid w:val="004A3098"/>
    <w:rsid w:val="004B5B67"/>
    <w:rsid w:val="004C0DEC"/>
    <w:rsid w:val="004F3684"/>
    <w:rsid w:val="00517A98"/>
    <w:rsid w:val="00530AAD"/>
    <w:rsid w:val="00532282"/>
    <w:rsid w:val="00575B10"/>
    <w:rsid w:val="005B2344"/>
    <w:rsid w:val="005F4F00"/>
    <w:rsid w:val="0061751D"/>
    <w:rsid w:val="006308D8"/>
    <w:rsid w:val="00643A94"/>
    <w:rsid w:val="00650B2F"/>
    <w:rsid w:val="00696E9A"/>
    <w:rsid w:val="006D72AB"/>
    <w:rsid w:val="006F02C2"/>
    <w:rsid w:val="007334AD"/>
    <w:rsid w:val="007347D7"/>
    <w:rsid w:val="00744147"/>
    <w:rsid w:val="00767097"/>
    <w:rsid w:val="00777327"/>
    <w:rsid w:val="007834BF"/>
    <w:rsid w:val="0079042F"/>
    <w:rsid w:val="007A6DFF"/>
    <w:rsid w:val="007C131E"/>
    <w:rsid w:val="007C2960"/>
    <w:rsid w:val="007C5915"/>
    <w:rsid w:val="007D03C5"/>
    <w:rsid w:val="007D4CCE"/>
    <w:rsid w:val="007F093B"/>
    <w:rsid w:val="007F303E"/>
    <w:rsid w:val="00801C51"/>
    <w:rsid w:val="008148A9"/>
    <w:rsid w:val="00852CDA"/>
    <w:rsid w:val="00876FF3"/>
    <w:rsid w:val="00885569"/>
    <w:rsid w:val="008A2934"/>
    <w:rsid w:val="008C0A78"/>
    <w:rsid w:val="008E08CF"/>
    <w:rsid w:val="00917EFB"/>
    <w:rsid w:val="00922512"/>
    <w:rsid w:val="009321DF"/>
    <w:rsid w:val="00956F81"/>
    <w:rsid w:val="00981E11"/>
    <w:rsid w:val="009A462A"/>
    <w:rsid w:val="009A6517"/>
    <w:rsid w:val="009E1724"/>
    <w:rsid w:val="009F23EB"/>
    <w:rsid w:val="009F2F6E"/>
    <w:rsid w:val="009F34DD"/>
    <w:rsid w:val="00A022DF"/>
    <w:rsid w:val="00A03577"/>
    <w:rsid w:val="00A2110D"/>
    <w:rsid w:val="00A46190"/>
    <w:rsid w:val="00AD4EF5"/>
    <w:rsid w:val="00AE27A5"/>
    <w:rsid w:val="00B1402F"/>
    <w:rsid w:val="00B26817"/>
    <w:rsid w:val="00B76823"/>
    <w:rsid w:val="00BB1A34"/>
    <w:rsid w:val="00BD0BBB"/>
    <w:rsid w:val="00C075D0"/>
    <w:rsid w:val="00C44450"/>
    <w:rsid w:val="00C833FF"/>
    <w:rsid w:val="00C97C90"/>
    <w:rsid w:val="00CC1473"/>
    <w:rsid w:val="00CC2ADC"/>
    <w:rsid w:val="00CC4723"/>
    <w:rsid w:val="00CE2C65"/>
    <w:rsid w:val="00CF13D7"/>
    <w:rsid w:val="00D003A0"/>
    <w:rsid w:val="00D12684"/>
    <w:rsid w:val="00D12A99"/>
    <w:rsid w:val="00D27A70"/>
    <w:rsid w:val="00D50AE7"/>
    <w:rsid w:val="00D564F9"/>
    <w:rsid w:val="00DA4707"/>
    <w:rsid w:val="00DE5160"/>
    <w:rsid w:val="00DF12EE"/>
    <w:rsid w:val="00E23315"/>
    <w:rsid w:val="00E66DAB"/>
    <w:rsid w:val="00EA5EAF"/>
    <w:rsid w:val="00EC0951"/>
    <w:rsid w:val="00EE7B87"/>
    <w:rsid w:val="00F06F75"/>
    <w:rsid w:val="00F07C74"/>
    <w:rsid w:val="00F87AEF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825E7F-F156-40B0-A865-4D383537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4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rsid w:val="00F06F75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F06F75"/>
    <w:pPr>
      <w:spacing w:after="0"/>
    </w:pPr>
    <w:rPr>
      <w:rFonts w:asciiTheme="minorHAnsi" w:eastAsia="Times New Roman" w:hAnsiTheme="minorHAnsi"/>
      <w:sz w:val="24"/>
      <w:szCs w:val="24"/>
    </w:rPr>
  </w:style>
  <w:style w:type="paragraph" w:styleId="Date">
    <w:name w:val="Date"/>
    <w:basedOn w:val="Normal"/>
    <w:next w:val="Normal"/>
    <w:qFormat/>
    <w:rsid w:val="00981E11"/>
    <w:pPr>
      <w:spacing w:after="480"/>
    </w:pPr>
    <w:rPr>
      <w:rFonts w:asciiTheme="minorHAnsi" w:eastAsia="Times New Roman" w:hAnsiTheme="minorHAnsi"/>
      <w:sz w:val="24"/>
      <w:szCs w:val="24"/>
    </w:rPr>
  </w:style>
  <w:style w:type="paragraph" w:styleId="Salutation">
    <w:name w:val="Salutation"/>
    <w:basedOn w:val="Normal"/>
    <w:next w:val="Normal"/>
    <w:qFormat/>
    <w:rsid w:val="00852CDA"/>
    <w:pPr>
      <w:spacing w:before="480" w:after="240"/>
    </w:pPr>
    <w:rPr>
      <w:rFonts w:asciiTheme="minorHAnsi" w:eastAsia="Times New Roman" w:hAnsiTheme="minorHAnsi"/>
      <w:sz w:val="24"/>
      <w:szCs w:val="24"/>
    </w:rPr>
  </w:style>
  <w:style w:type="paragraph" w:styleId="Closing">
    <w:name w:val="Closing"/>
    <w:basedOn w:val="Normal"/>
    <w:qFormat/>
    <w:rsid w:val="00981E11"/>
    <w:pPr>
      <w:spacing w:after="960"/>
    </w:pPr>
    <w:rPr>
      <w:rFonts w:asciiTheme="minorHAnsi" w:eastAsia="Times New Roman" w:hAnsiTheme="minorHAnsi"/>
      <w:sz w:val="24"/>
      <w:szCs w:val="24"/>
    </w:rPr>
  </w:style>
  <w:style w:type="paragraph" w:customStyle="1" w:styleId="ccEnclosure">
    <w:name w:val="cc:/Enclosure"/>
    <w:basedOn w:val="Normal"/>
    <w:qFormat/>
    <w:rsid w:val="00CF13D7"/>
    <w:pPr>
      <w:tabs>
        <w:tab w:val="left" w:pos="1440"/>
      </w:tabs>
      <w:spacing w:before="240" w:after="240"/>
      <w:ind w:left="1440" w:hanging="1440"/>
    </w:pPr>
    <w:rPr>
      <w:rFonts w:asciiTheme="minorHAnsi" w:eastAsia="Times New Roman" w:hAnsiTheme="minorHAnsi"/>
      <w:sz w:val="24"/>
      <w:szCs w:val="24"/>
    </w:r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D4CCE"/>
    <w:pPr>
      <w:tabs>
        <w:tab w:val="center" w:pos="4320"/>
        <w:tab w:val="right" w:pos="8640"/>
      </w:tabs>
      <w:spacing w:after="480"/>
      <w:contextualSpacing/>
    </w:pPr>
    <w:rPr>
      <w:rFonts w:asciiTheme="minorHAnsi" w:eastAsia="Times New Roman" w:hAnsiTheme="minorHAnsi"/>
      <w:sz w:val="24"/>
      <w:szCs w:val="24"/>
    </w:rPr>
  </w:style>
  <w:style w:type="paragraph" w:styleId="Footer">
    <w:name w:val="footer"/>
    <w:basedOn w:val="Normal"/>
    <w:unhideWhenUsed/>
    <w:rsid w:val="00CF13D7"/>
    <w:pPr>
      <w:tabs>
        <w:tab w:val="center" w:pos="4320"/>
        <w:tab w:val="right" w:pos="8640"/>
      </w:tabs>
      <w:spacing w:after="240"/>
    </w:pPr>
    <w:rPr>
      <w:rFonts w:asciiTheme="minorHAnsi" w:eastAsia="Times New Roman" w:hAnsiTheme="minorHAnsi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0B7DA8"/>
  </w:style>
  <w:style w:type="character" w:styleId="PlaceholderText">
    <w:name w:val="Placeholder Text"/>
    <w:basedOn w:val="DefaultParagraphFont"/>
    <w:uiPriority w:val="99"/>
    <w:semiHidden/>
    <w:rsid w:val="00F06F7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D72AB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D72AB"/>
  </w:style>
  <w:style w:type="character" w:styleId="Strong">
    <w:name w:val="Strong"/>
    <w:basedOn w:val="DefaultParagraphFont"/>
    <w:uiPriority w:val="22"/>
    <w:qFormat/>
    <w:rsid w:val="00C075D0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C97C90"/>
    <w:pPr>
      <w:spacing w:after="240"/>
      <w:ind w:left="720"/>
      <w:contextualSpacing/>
    </w:pPr>
    <w:rPr>
      <w:rFonts w:asciiTheme="minorHAnsi" w:eastAsia="Times New Roman" w:hAnsiTheme="minorHAnsi"/>
      <w:sz w:val="24"/>
      <w:szCs w:val="24"/>
    </w:rPr>
  </w:style>
  <w:style w:type="paragraph" w:styleId="NoSpacing">
    <w:name w:val="No Spacing"/>
    <w:uiPriority w:val="1"/>
    <w:qFormat/>
    <w:rsid w:val="00696E9A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2C7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thena\users\parkman\Application%20Data\Microsoft\Templates\Letter%20requesting%20graduate%20school%20recommend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06A47576954727983DFFCFCD0E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102A4-F01A-43AF-B9DC-FBF2DE337CCD}"/>
      </w:docPartPr>
      <w:docPartBody>
        <w:p w:rsidR="002C256B" w:rsidRDefault="002C256B">
          <w:pPr>
            <w:pStyle w:val="8E06A47576954727983DFFCFCD0E26C6"/>
          </w:pPr>
          <w:r>
            <w:t>[Recipient Name]</w:t>
          </w:r>
        </w:p>
      </w:docPartBody>
    </w:docPart>
    <w:docPart>
      <w:docPartPr>
        <w:name w:val="DC94BDDC32C74BF7A503637BFAD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64FD4-0E9C-4254-84AE-77BE1C7F8515}"/>
      </w:docPartPr>
      <w:docPartBody>
        <w:p w:rsidR="002C256B" w:rsidRDefault="002C256B">
          <w:pPr>
            <w:pStyle w:val="DC94BDDC32C74BF7A503637BFADEE991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6B"/>
    <w:rsid w:val="002C256B"/>
    <w:rsid w:val="004158B9"/>
    <w:rsid w:val="0068145D"/>
    <w:rsid w:val="00CF774D"/>
    <w:rsid w:val="00D733DB"/>
    <w:rsid w:val="00F2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177945723949A9967180897E24B7B8">
    <w:name w:val="1A177945723949A9967180897E24B7B8"/>
  </w:style>
  <w:style w:type="paragraph" w:customStyle="1" w:styleId="4B58D700D21541559D7E9B057808AD0D">
    <w:name w:val="4B58D700D21541559D7E9B057808AD0D"/>
  </w:style>
  <w:style w:type="paragraph" w:customStyle="1" w:styleId="44E1A702C4714AA4B99CE0949901A903">
    <w:name w:val="44E1A702C4714AA4B99CE0949901A903"/>
  </w:style>
  <w:style w:type="paragraph" w:customStyle="1" w:styleId="72E840A00D1349C7BD73A77D2195DC5E">
    <w:name w:val="72E840A00D1349C7BD73A77D2195DC5E"/>
  </w:style>
  <w:style w:type="paragraph" w:customStyle="1" w:styleId="8E06A47576954727983DFFCFCD0E26C6">
    <w:name w:val="8E06A47576954727983DFFCFCD0E26C6"/>
  </w:style>
  <w:style w:type="paragraph" w:customStyle="1" w:styleId="F0708EC419AE464A829396224578005A">
    <w:name w:val="F0708EC419AE464A829396224578005A"/>
  </w:style>
  <w:style w:type="paragraph" w:customStyle="1" w:styleId="2B77DDD774984E1F9F76B0194E37692B">
    <w:name w:val="2B77DDD774984E1F9F76B0194E37692B"/>
  </w:style>
  <w:style w:type="paragraph" w:customStyle="1" w:styleId="556E99C9546341A2BBCB8F65EF8B46F3">
    <w:name w:val="556E99C9546341A2BBCB8F65EF8B46F3"/>
  </w:style>
  <w:style w:type="paragraph" w:customStyle="1" w:styleId="456162E337814A7198DFB1801BD94B70">
    <w:name w:val="456162E337814A7198DFB1801BD94B70"/>
  </w:style>
  <w:style w:type="paragraph" w:customStyle="1" w:styleId="EE24B3525F6C426CA31D0D0010189C07">
    <w:name w:val="EE24B3525F6C426CA31D0D0010189C07"/>
  </w:style>
  <w:style w:type="paragraph" w:customStyle="1" w:styleId="C3012FA7CD66445BA650A7D8BC199991">
    <w:name w:val="C3012FA7CD66445BA650A7D8BC199991"/>
  </w:style>
  <w:style w:type="paragraph" w:customStyle="1" w:styleId="DC94BDDC32C74BF7A503637BFADEE991">
    <w:name w:val="DC94BDDC32C74BF7A503637BFADEE991"/>
  </w:style>
  <w:style w:type="paragraph" w:customStyle="1" w:styleId="4FD8A737CC8C4D81BA48C2EDDC86EC27">
    <w:name w:val="4FD8A737CC8C4D81BA48C2EDDC86EC27"/>
    <w:rsid w:val="004158B9"/>
  </w:style>
  <w:style w:type="paragraph" w:customStyle="1" w:styleId="F4B57C34F53B44D4B4E8F2FAD2BCE6ED">
    <w:name w:val="F4B57C34F53B44D4B4E8F2FAD2BCE6ED"/>
    <w:rsid w:val="004158B9"/>
  </w:style>
  <w:style w:type="paragraph" w:customStyle="1" w:styleId="973982585F92437B9C19B5027FB29063">
    <w:name w:val="973982585F92437B9C19B5027FB29063"/>
    <w:rsid w:val="004158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Ms. Mary Todd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4792AC-95C0-4404-9DF8-E667D9C1F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B7A57-A8F0-4457-948C-74269647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requesting graduate school recommendation</Template>
  <TotalTime>973</TotalTime>
  <Pages>1</Pages>
  <Words>220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graduate school recommendation</vt:lpstr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graduate school recommendation</dc:title>
  <dc:subject>John Smith</dc:subject>
  <dc:creator>Parkman, Julie</dc:creator>
  <cp:keywords/>
  <cp:lastModifiedBy>Parkman, Julie</cp:lastModifiedBy>
  <cp:revision>11</cp:revision>
  <cp:lastPrinted>2013-07-25T17:44:00Z</cp:lastPrinted>
  <dcterms:created xsi:type="dcterms:W3CDTF">2013-07-17T19:14:00Z</dcterms:created>
  <dcterms:modified xsi:type="dcterms:W3CDTF">2013-08-19T20:36:00Z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TC060900301033</vt:lpwstr>
  </property>
</Properties>
</file>